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293"/>
        <w:gridCol w:w="1294"/>
        <w:gridCol w:w="435"/>
        <w:gridCol w:w="858"/>
        <w:gridCol w:w="1294"/>
        <w:gridCol w:w="1293"/>
        <w:gridCol w:w="1233"/>
        <w:gridCol w:w="61"/>
        <w:gridCol w:w="1293"/>
        <w:gridCol w:w="1294"/>
      </w:tblGrid>
      <w:tr w:rsidR="00BF2456" w:rsidRPr="00392755" w14:paraId="7A3AAF7F" w14:textId="77777777" w:rsidTr="00BF2456">
        <w:trPr>
          <w:trHeight w:val="397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115EBB0E" w14:textId="4C9AC693" w:rsidR="00BF2456" w:rsidRPr="00BF2456" w:rsidRDefault="00BF2456" w:rsidP="00BF2456">
            <w:pPr>
              <w:rPr>
                <w:rStyle w:val="Questionlabel"/>
              </w:rPr>
            </w:pPr>
            <w:r w:rsidRPr="00BF2456">
              <w:rPr>
                <w:rStyle w:val="Questionlabel"/>
              </w:rPr>
              <w:t>Mineral Titles Regulations 2011 – section 80</w:t>
            </w:r>
          </w:p>
        </w:tc>
      </w:tr>
      <w:tr w:rsidR="00392755" w:rsidRPr="00392755" w14:paraId="5DCDE9FC" w14:textId="77777777" w:rsidTr="00271482">
        <w:trPr>
          <w:trHeight w:val="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35E2568" w14:textId="0A86D4DC" w:rsidR="00392755" w:rsidRPr="00392755" w:rsidRDefault="00392755" w:rsidP="00392755">
            <w:pPr>
              <w:pStyle w:val="Subtitle0"/>
              <w:spacing w:after="0"/>
              <w:rPr>
                <w:rStyle w:val="Hidden"/>
                <w:szCs w:val="2"/>
              </w:rPr>
            </w:pPr>
            <w:r w:rsidRPr="00392755">
              <w:rPr>
                <w:rStyle w:val="Hidden"/>
                <w:szCs w:val="2"/>
              </w:rPr>
              <w:t>Questions are followed by answer fields. Use the ‘Tab’ key to navigate through. Replace Y/N or Yes/No fields with your answer. Start of Expenditure Project Notice form</w:t>
            </w:r>
          </w:p>
        </w:tc>
      </w:tr>
      <w:tr w:rsidR="00916B4C" w:rsidRPr="00392755" w14:paraId="5FAE6526" w14:textId="77777777" w:rsidTr="00392755">
        <w:trPr>
          <w:trHeight w:val="22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9A33E10" w14:textId="01BD6380" w:rsidR="00916B4C" w:rsidRPr="002010D1" w:rsidRDefault="00916B4C" w:rsidP="002010D1">
            <w:pPr>
              <w:spacing w:after="0"/>
              <w:rPr>
                <w:b/>
                <w:sz w:val="20"/>
              </w:rPr>
            </w:pPr>
            <w:r w:rsidRPr="002010D1">
              <w:rPr>
                <w:b/>
                <w:sz w:val="20"/>
              </w:rPr>
              <w:t xml:space="preserve">Titleholder </w:t>
            </w:r>
            <w:r w:rsidR="002010D1" w:rsidRPr="002010D1">
              <w:rPr>
                <w:b/>
                <w:sz w:val="20"/>
              </w:rPr>
              <w:t>name: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1AD7" w14:textId="4C2BE5E4" w:rsidR="00916B4C" w:rsidRPr="00392755" w:rsidRDefault="00916B4C" w:rsidP="00916B4C">
            <w:pPr>
              <w:spacing w:after="0"/>
              <w:rPr>
                <w:sz w:val="20"/>
              </w:rPr>
            </w:pPr>
          </w:p>
        </w:tc>
      </w:tr>
      <w:tr w:rsidR="00916B4C" w:rsidRPr="00392755" w14:paraId="32794ECB" w14:textId="77777777" w:rsidTr="00392755">
        <w:trPr>
          <w:trHeight w:val="22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F4D8D27" w14:textId="16ABFBA8" w:rsidR="00916B4C" w:rsidRPr="002010D1" w:rsidRDefault="00916B4C" w:rsidP="002010D1">
            <w:pPr>
              <w:spacing w:after="0"/>
              <w:rPr>
                <w:b/>
                <w:sz w:val="20"/>
              </w:rPr>
            </w:pPr>
            <w:r w:rsidRPr="002010D1">
              <w:rPr>
                <w:b/>
                <w:sz w:val="20"/>
              </w:rPr>
              <w:t xml:space="preserve">Project </w:t>
            </w:r>
            <w:r w:rsidR="002010D1" w:rsidRPr="002010D1">
              <w:rPr>
                <w:b/>
                <w:sz w:val="20"/>
              </w:rPr>
              <w:t>a</w:t>
            </w:r>
            <w:r w:rsidRPr="002010D1">
              <w:rPr>
                <w:b/>
                <w:sz w:val="20"/>
              </w:rPr>
              <w:t xml:space="preserve">rea </w:t>
            </w:r>
            <w:r w:rsidR="002010D1" w:rsidRPr="002010D1">
              <w:rPr>
                <w:b/>
                <w:sz w:val="20"/>
              </w:rPr>
              <w:t>n</w:t>
            </w:r>
            <w:r w:rsidRPr="002010D1">
              <w:rPr>
                <w:b/>
                <w:sz w:val="20"/>
              </w:rPr>
              <w:t>ame</w:t>
            </w:r>
            <w:r w:rsidR="002010D1" w:rsidRPr="002010D1">
              <w:rPr>
                <w:b/>
                <w:sz w:val="20"/>
              </w:rPr>
              <w:t>: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B5499" w14:textId="3ADC5F1B" w:rsidR="00916B4C" w:rsidRPr="00392755" w:rsidRDefault="00916B4C" w:rsidP="00916B4C">
            <w:pPr>
              <w:spacing w:after="0"/>
              <w:rPr>
                <w:sz w:val="20"/>
              </w:rPr>
            </w:pPr>
          </w:p>
        </w:tc>
      </w:tr>
      <w:tr w:rsidR="00916B4C" w:rsidRPr="00392755" w14:paraId="1FAFD6DA" w14:textId="77777777" w:rsidTr="00392755">
        <w:trPr>
          <w:trHeight w:val="22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38DF41A" w14:textId="63E27B8E" w:rsidR="00916B4C" w:rsidRPr="002010D1" w:rsidRDefault="00916B4C" w:rsidP="002010D1">
            <w:pPr>
              <w:spacing w:after="0"/>
              <w:rPr>
                <w:b/>
                <w:sz w:val="20"/>
              </w:rPr>
            </w:pPr>
            <w:r w:rsidRPr="002010D1">
              <w:rPr>
                <w:b/>
                <w:sz w:val="20"/>
              </w:rPr>
              <w:t xml:space="preserve">Amalgamated </w:t>
            </w:r>
            <w:r w:rsidR="002010D1" w:rsidRPr="002010D1">
              <w:rPr>
                <w:b/>
                <w:sz w:val="20"/>
              </w:rPr>
              <w:t>r</w:t>
            </w:r>
            <w:r w:rsidRPr="002010D1">
              <w:rPr>
                <w:b/>
                <w:sz w:val="20"/>
              </w:rPr>
              <w:t>eporting #</w:t>
            </w:r>
            <w:r w:rsidR="002010D1" w:rsidRPr="002010D1">
              <w:rPr>
                <w:b/>
                <w:sz w:val="20"/>
              </w:rPr>
              <w:t>: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24361" w14:textId="6348D208" w:rsidR="00916B4C" w:rsidRPr="00392755" w:rsidRDefault="00392755" w:rsidP="002010D1">
            <w:pPr>
              <w:spacing w:after="0"/>
              <w:rPr>
                <w:sz w:val="20"/>
              </w:rPr>
            </w:pPr>
            <w:r w:rsidRPr="00392755">
              <w:rPr>
                <w:sz w:val="20"/>
              </w:rPr>
              <w:t>GR</w:t>
            </w:r>
          </w:p>
        </w:tc>
      </w:tr>
      <w:tr w:rsidR="00916B4C" w:rsidRPr="00392755" w14:paraId="76A6BD9E" w14:textId="77777777" w:rsidTr="00BF2456">
        <w:trPr>
          <w:trHeight w:val="227"/>
        </w:trPr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A84D5B2" w14:textId="37FE7214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2010D1">
              <w:rPr>
                <w:rFonts w:asciiTheme="minorHAnsi" w:hAnsiTheme="minorHAnsi"/>
                <w:b/>
                <w:sz w:val="20"/>
              </w:rPr>
              <w:t>Amount actually expended in the previous 12 months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F30C" w14:textId="411C4FC4" w:rsidR="00916B4C" w:rsidRPr="00392755" w:rsidRDefault="002010D1" w:rsidP="00916B4C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</w:p>
        </w:tc>
      </w:tr>
      <w:tr w:rsidR="00916B4C" w:rsidRPr="00392755" w14:paraId="53ABC5B9" w14:textId="77777777" w:rsidTr="00BF2456">
        <w:trPr>
          <w:trHeight w:val="20"/>
        </w:trPr>
        <w:tc>
          <w:tcPr>
            <w:tcW w:w="7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780A4C9" w14:textId="0CE892E4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2010D1">
              <w:rPr>
                <w:rFonts w:asciiTheme="minorHAnsi" w:hAnsiTheme="minorHAnsi"/>
                <w:b/>
                <w:sz w:val="20"/>
              </w:rPr>
              <w:t>Does actual expenditure meet or exceed the amount specified as the proposed amount in previous project expenditure notice (or original EPA application request)?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8CC9" w14:textId="024F65E9" w:rsidR="00916B4C" w:rsidRPr="00392755" w:rsidRDefault="00916B4C" w:rsidP="00916B4C">
            <w:pPr>
              <w:spacing w:after="0"/>
              <w:rPr>
                <w:rFonts w:asciiTheme="minorHAnsi" w:hAnsiTheme="minorHAnsi"/>
                <w:sz w:val="20"/>
              </w:rPr>
            </w:pPr>
            <w:r w:rsidRPr="00392755">
              <w:rPr>
                <w:rFonts w:asciiTheme="minorHAnsi" w:hAnsiTheme="minorHAnsi"/>
                <w:sz w:val="20"/>
              </w:rPr>
              <w:t>Yes</w:t>
            </w:r>
          </w:p>
        </w:tc>
      </w:tr>
      <w:tr w:rsidR="00916B4C" w:rsidRPr="00392755" w14:paraId="61DD5119" w14:textId="77777777" w:rsidTr="00BF2456">
        <w:trPr>
          <w:trHeight w:val="57"/>
        </w:trPr>
        <w:tc>
          <w:tcPr>
            <w:tcW w:w="77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5D3715E" w14:textId="77777777" w:rsidR="00916B4C" w:rsidRPr="00392755" w:rsidRDefault="00916B4C" w:rsidP="00916B4C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10A19" w14:textId="5581BA24" w:rsidR="00916B4C" w:rsidRPr="00392755" w:rsidRDefault="00916B4C" w:rsidP="00916B4C">
            <w:pPr>
              <w:spacing w:after="0"/>
              <w:rPr>
                <w:rFonts w:asciiTheme="minorHAnsi" w:hAnsiTheme="minorHAnsi"/>
                <w:sz w:val="20"/>
              </w:rPr>
            </w:pPr>
            <w:r w:rsidRPr="00392755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916B4C" w:rsidRPr="00392755" w14:paraId="5AE21356" w14:textId="77777777" w:rsidTr="00125D40">
        <w:trPr>
          <w:trHeight w:val="2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940D695" w14:textId="5CE4377B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2010D1">
              <w:rPr>
                <w:rFonts w:asciiTheme="minorHAnsi" w:hAnsiTheme="minorHAnsi"/>
                <w:b/>
                <w:sz w:val="20"/>
              </w:rPr>
              <w:t xml:space="preserve">If No, you </w:t>
            </w:r>
            <w:r w:rsidR="007367E8" w:rsidRPr="002010D1">
              <w:rPr>
                <w:rFonts w:asciiTheme="minorHAnsi" w:hAnsiTheme="minorHAnsi"/>
                <w:b/>
                <w:sz w:val="20"/>
              </w:rPr>
              <w:t>must:</w:t>
            </w:r>
          </w:p>
          <w:p w14:paraId="0774DB43" w14:textId="77777777" w:rsidR="00916B4C" w:rsidRPr="00E15DDA" w:rsidRDefault="00916B4C" w:rsidP="00916B4C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sz w:val="20"/>
              </w:rPr>
            </w:pPr>
            <w:r w:rsidRPr="00E15DDA">
              <w:rPr>
                <w:rFonts w:asciiTheme="minorHAnsi" w:hAnsiTheme="minorHAnsi"/>
                <w:sz w:val="20"/>
              </w:rPr>
              <w:t xml:space="preserve">Attach an application for a variation of condition under s100 of the Mineral Titles Act 2010; and </w:t>
            </w:r>
          </w:p>
          <w:p w14:paraId="290C579B" w14:textId="6E97FB28" w:rsidR="00916B4C" w:rsidRPr="00E15DDA" w:rsidRDefault="00916B4C" w:rsidP="00916B4C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sz w:val="20"/>
              </w:rPr>
            </w:pPr>
            <w:r w:rsidRPr="00E15DDA">
              <w:rPr>
                <w:rFonts w:asciiTheme="minorHAnsi" w:hAnsiTheme="minorHAnsi"/>
                <w:sz w:val="20"/>
              </w:rPr>
              <w:t xml:space="preserve">Pay the prescribed fee as per Schedule 1 Part 1 of the </w:t>
            </w:r>
            <w:r w:rsidR="00DC1480" w:rsidRPr="00E15DDA">
              <w:rPr>
                <w:rFonts w:asciiTheme="minorHAnsi" w:hAnsiTheme="minorHAnsi"/>
                <w:sz w:val="20"/>
              </w:rPr>
              <w:t>Mineral Titles Regulations 2011</w:t>
            </w:r>
            <w:r w:rsidRPr="00E15DDA">
              <w:rPr>
                <w:rFonts w:asciiTheme="minorHAnsi" w:hAnsiTheme="minorHAnsi"/>
                <w:sz w:val="20"/>
              </w:rPr>
              <w:t>.</w:t>
            </w:r>
          </w:p>
          <w:p w14:paraId="00DA89B8" w14:textId="04CD30B6" w:rsidR="00916B4C" w:rsidRPr="00392755" w:rsidRDefault="00916B4C" w:rsidP="00916B4C">
            <w:pPr>
              <w:spacing w:after="0"/>
              <w:rPr>
                <w:rFonts w:asciiTheme="minorHAnsi" w:hAnsiTheme="minorHAnsi"/>
                <w:sz w:val="20"/>
              </w:rPr>
            </w:pPr>
            <w:r w:rsidRPr="00E15DDA">
              <w:rPr>
                <w:rFonts w:asciiTheme="minorHAnsi" w:hAnsiTheme="minorHAnsi"/>
                <w:sz w:val="20"/>
              </w:rPr>
              <w:t xml:space="preserve">Note: If this is the second consecutive year that you have not met the expenditure requirement </w:t>
            </w:r>
            <w:r w:rsidR="007367E8" w:rsidRPr="00E15DDA">
              <w:rPr>
                <w:rFonts w:asciiTheme="minorHAnsi" w:hAnsiTheme="minorHAnsi"/>
                <w:sz w:val="20"/>
              </w:rPr>
              <w:t>EPA</w:t>
            </w:r>
            <w:r w:rsidRPr="00E15DDA">
              <w:rPr>
                <w:rFonts w:asciiTheme="minorHAnsi" w:hAnsiTheme="minorHAnsi"/>
                <w:sz w:val="20"/>
              </w:rPr>
              <w:t xml:space="preserve"> status may be revoked and the Partial Cancellation penalty imposed.</w:t>
            </w:r>
          </w:p>
        </w:tc>
      </w:tr>
      <w:tr w:rsidR="00916B4C" w:rsidRPr="00392755" w14:paraId="58852FEF" w14:textId="77777777" w:rsidTr="00125D40">
        <w:trPr>
          <w:trHeight w:val="2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D60E02F" w14:textId="5060898F" w:rsidR="00916B4C" w:rsidRPr="00392755" w:rsidRDefault="00916B4C" w:rsidP="00916B4C">
            <w:pPr>
              <w:spacing w:after="0"/>
              <w:rPr>
                <w:sz w:val="20"/>
              </w:rPr>
            </w:pPr>
            <w:r w:rsidRPr="00392755">
              <w:rPr>
                <w:sz w:val="20"/>
              </w:rPr>
              <w:t>List individual EL numbers; year expenditure will relate to; number of blocks held at time of submission and amount being spent for each EL</w:t>
            </w:r>
            <w:r w:rsidR="007367E8">
              <w:rPr>
                <w:sz w:val="20"/>
              </w:rPr>
              <w:t xml:space="preserve"> for the next 12 months</w:t>
            </w:r>
            <w:r w:rsidRPr="00392755">
              <w:rPr>
                <w:sz w:val="20"/>
              </w:rPr>
              <w:t>.</w:t>
            </w:r>
            <w:r w:rsidR="007367E8" w:rsidRPr="00916B4C">
              <w:rPr>
                <w:b/>
                <w:sz w:val="20"/>
              </w:rPr>
              <w:t xml:space="preserve"> </w:t>
            </w:r>
            <w:r w:rsidR="007367E8" w:rsidRPr="00916B4C">
              <w:rPr>
                <w:sz w:val="20"/>
              </w:rPr>
              <w:t>(Refer to Guideline 6 for minimum expenditure requirements)</w:t>
            </w:r>
          </w:p>
        </w:tc>
      </w:tr>
      <w:tr w:rsidR="00916B4C" w:rsidRPr="00392755" w14:paraId="022DFEF4" w14:textId="77777777" w:rsidTr="00392755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0AF3F09" w14:textId="25AF40EA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FBE1" w14:textId="1019C65C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Year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8EF1C" w14:textId="3E685170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Blocks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9CF20" w14:textId="1C82631A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$ per Title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E32D" w14:textId="27E4AABB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EL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2C8F" w14:textId="0A768647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Year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5437E" w14:textId="000A0A11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Blocks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4BDB0" w14:textId="1C30F177" w:rsidR="00916B4C" w:rsidRPr="002010D1" w:rsidRDefault="00916B4C" w:rsidP="00916B4C">
            <w:pPr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2010D1">
              <w:rPr>
                <w:rFonts w:asciiTheme="minorHAnsi" w:hAnsiTheme="minorHAnsi"/>
                <w:b/>
                <w:bCs/>
                <w:sz w:val="20"/>
              </w:rPr>
              <w:t>$ per Title</w:t>
            </w:r>
          </w:p>
        </w:tc>
      </w:tr>
      <w:tr w:rsidR="002010D1" w:rsidRPr="00392755" w14:paraId="260192AE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6DD606C0" w14:textId="704C0C3E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DE5DE" w14:textId="11A133C7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1B3" w14:textId="186263F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D57E1" w14:textId="55A22C96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12323" w14:textId="24350BC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CBBB" w14:textId="42D944E6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B2DA" w14:textId="2A05FD75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0386D" w14:textId="594ECC9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27D79F6A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95D0B90" w14:textId="387B6612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15ADE" w14:textId="688B063E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E265" w14:textId="1A8E84D8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51E52" w14:textId="01F80A61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23B4" w14:textId="3E02DFCF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8A3B" w14:textId="052D82E3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2CB1B" w14:textId="22111A5F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4D1F6" w14:textId="2911469A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4D50227C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1B6B26E" w14:textId="6AFBE4BE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D2EB" w14:textId="4930AA23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35A9D" w14:textId="71078971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81054" w14:textId="216A14E5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3172" w14:textId="70BF6C3C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0AE77" w14:textId="2C02568F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F316" w14:textId="0F50DB86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5F35" w14:textId="059E3FF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5B5CD95A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98412BC" w14:textId="3B71CBB1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FB4B3" w14:textId="31483DA6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2159" w14:textId="5C8339AB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49DE" w14:textId="741EFD65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EB146" w14:textId="034AB35A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3AC49" w14:textId="21E5ADD6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4F0D" w14:textId="7AA83427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7CBA9" w14:textId="0BFC6E20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0BA6178A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007BD0EA" w14:textId="640C83DB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A4CC5" w14:textId="7475BE25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D80B" w14:textId="17A01C98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DEFF" w14:textId="708E6D93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B949" w14:textId="5C7682E0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032E" w14:textId="1F92C40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DD77F" w14:textId="63CF378B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2C10" w14:textId="60A00446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59694EB2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AEF4B13" w14:textId="72A0C067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FE23B" w14:textId="4BBB7C6A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6D278" w14:textId="4F2B507C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01B0" w14:textId="024596B8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8A56" w14:textId="7B21D58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DF76F" w14:textId="76C83EE5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3045" w14:textId="4987B8C5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1C5AC" w14:textId="6691620C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7A98930D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40B7E2D" w14:textId="1F9877D9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448E9" w14:textId="183AB758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DCDD7" w14:textId="1C021DB7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E779C" w14:textId="04F275CE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F98F3" w14:textId="7C783727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B9718" w14:textId="67ECA4B9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2E16" w14:textId="5C0932BF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DC34" w14:textId="1911A49D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37841162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72086299" w14:textId="0BF45891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7667" w14:textId="5A7D1751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A19C6" w14:textId="373A813F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77EE" w14:textId="1E7D3F91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A561" w14:textId="27059A4D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2B65" w14:textId="4015FFDD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7B2A" w14:textId="2AE8CD3A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E4399" w14:textId="6B06AFE9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51BE32B2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13613D6C" w14:textId="742555BD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E24D1" w14:textId="05ADB5D5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16F7" w14:textId="37F679DC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EA4C" w14:textId="7CA24CC0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1843" w14:textId="3192D0FF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C9416" w14:textId="3C9B6C3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F05A" w14:textId="1CFD4DB9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BBD68" w14:textId="206203FA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2010D1" w:rsidRPr="00392755" w14:paraId="3D9C36AA" w14:textId="77777777" w:rsidTr="003B5978"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29EDCA11" w14:textId="5610C760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DB7C2" w14:textId="4334A7A9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4F30" w14:textId="575717B0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C9BE" w14:textId="0BE6B942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2467BE">
              <w:rPr>
                <w:rFonts w:asciiTheme="minorHAnsi" w:hAnsiTheme="minorHAnsi"/>
                <w:bCs/>
                <w:sz w:val="20"/>
              </w:rPr>
              <w:t>$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147AF" w14:textId="5724ECAC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A6E5" w14:textId="0ED331AA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A5A02" w14:textId="686892C3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BB06F" w14:textId="7975DBB4" w:rsidR="002010D1" w:rsidRPr="00392755" w:rsidRDefault="002010D1" w:rsidP="002010D1">
            <w:pPr>
              <w:spacing w:after="0"/>
              <w:rPr>
                <w:rFonts w:asciiTheme="minorHAnsi" w:hAnsiTheme="minorHAnsi"/>
                <w:bCs/>
                <w:sz w:val="20"/>
              </w:rPr>
            </w:pPr>
            <w:r w:rsidRPr="00B13F1E">
              <w:rPr>
                <w:rFonts w:asciiTheme="minorHAnsi" w:hAnsiTheme="minorHAnsi"/>
                <w:bCs/>
                <w:sz w:val="20"/>
              </w:rPr>
              <w:t>$</w:t>
            </w:r>
          </w:p>
        </w:tc>
      </w:tr>
      <w:tr w:rsidR="000372FC" w:rsidRPr="00392755" w14:paraId="40CE9940" w14:textId="77777777" w:rsidTr="00392755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470FB63A" w14:textId="67797CD1" w:rsidR="000372FC" w:rsidRPr="00392755" w:rsidRDefault="000372FC" w:rsidP="000372FC">
            <w:pPr>
              <w:spacing w:after="0"/>
              <w:rPr>
                <w:bCs/>
                <w:sz w:val="2"/>
                <w:szCs w:val="2"/>
              </w:rPr>
            </w:pPr>
            <w:r w:rsidRPr="00392755">
              <w:rPr>
                <w:bCs/>
                <w:color w:val="1F1F5F" w:themeColor="text1"/>
                <w:sz w:val="2"/>
                <w:szCs w:val="2"/>
              </w:rPr>
              <w:t>Blank row</w:t>
            </w:r>
          </w:p>
        </w:tc>
      </w:tr>
      <w:tr w:rsidR="000372FC" w:rsidRPr="00392755" w14:paraId="59282731" w14:textId="77777777" w:rsidTr="00BF2456">
        <w:trPr>
          <w:trHeight w:val="20"/>
        </w:trPr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14:paraId="3CA05207" w14:textId="3D69E586" w:rsidR="000372FC" w:rsidRPr="002010D1" w:rsidRDefault="000372FC" w:rsidP="000372FC">
            <w:pPr>
              <w:spacing w:after="0"/>
              <w:rPr>
                <w:b/>
                <w:bCs/>
                <w:sz w:val="20"/>
              </w:rPr>
            </w:pPr>
            <w:r w:rsidRPr="002010D1">
              <w:rPr>
                <w:b/>
                <w:bCs/>
                <w:sz w:val="20"/>
              </w:rPr>
              <w:t>Amount proposed to be spent during next 12 month period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C7959" w14:textId="05B20198" w:rsidR="000372FC" w:rsidRPr="00392755" w:rsidRDefault="000372FC" w:rsidP="002010D1">
            <w:pPr>
              <w:spacing w:after="0"/>
              <w:rPr>
                <w:bCs/>
                <w:sz w:val="20"/>
              </w:rPr>
            </w:pPr>
            <w:r w:rsidRPr="00392755">
              <w:rPr>
                <w:bCs/>
                <w:sz w:val="20"/>
              </w:rPr>
              <w:t>$</w:t>
            </w:r>
          </w:p>
        </w:tc>
      </w:tr>
      <w:tr w:rsidR="000372FC" w:rsidRPr="00392755" w14:paraId="7A1F9730" w14:textId="77777777" w:rsidTr="002010D1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3D4423D6" w14:textId="28F6134B" w:rsidR="000372FC" w:rsidRPr="002010D1" w:rsidRDefault="000372FC" w:rsidP="002010D1">
            <w:pPr>
              <w:spacing w:after="0"/>
              <w:rPr>
                <w:b/>
                <w:bCs/>
                <w:sz w:val="20"/>
              </w:rPr>
            </w:pPr>
            <w:r w:rsidRPr="002010D1">
              <w:rPr>
                <w:b/>
                <w:bCs/>
                <w:sz w:val="20"/>
              </w:rPr>
              <w:t xml:space="preserve">Brief description of proposed work program: </w:t>
            </w:r>
          </w:p>
        </w:tc>
      </w:tr>
      <w:tr w:rsidR="002010D1" w:rsidRPr="00392755" w14:paraId="5BF97467" w14:textId="77777777" w:rsidTr="007367E8">
        <w:trPr>
          <w:trHeight w:val="1049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A9E74F3" w14:textId="77777777" w:rsidR="002010D1" w:rsidRPr="00392755" w:rsidRDefault="002010D1" w:rsidP="002010D1">
            <w:pPr>
              <w:spacing w:after="0"/>
              <w:rPr>
                <w:bCs/>
                <w:sz w:val="20"/>
              </w:rPr>
            </w:pPr>
          </w:p>
        </w:tc>
      </w:tr>
      <w:tr w:rsidR="000372FC" w:rsidRPr="00392755" w14:paraId="2BD81243" w14:textId="77777777" w:rsidTr="00916B4C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EECC1EB" w14:textId="58926C85" w:rsidR="000372FC" w:rsidRPr="007367E8" w:rsidRDefault="000372FC" w:rsidP="000372FC">
            <w:pPr>
              <w:pStyle w:val="Subtitle0"/>
              <w:spacing w:after="0"/>
              <w:rPr>
                <w:rStyle w:val="Hidden"/>
                <w:szCs w:val="2"/>
              </w:rPr>
            </w:pPr>
            <w:r w:rsidRPr="007367E8">
              <w:rPr>
                <w:rStyle w:val="Hidden"/>
                <w:szCs w:val="2"/>
              </w:rPr>
              <w:t>End of form</w:t>
            </w:r>
          </w:p>
        </w:tc>
      </w:tr>
    </w:tbl>
    <w:p w14:paraId="1B416F88" w14:textId="62A0AD50" w:rsidR="00BF2456" w:rsidRDefault="00BF2456" w:rsidP="007367E8">
      <w:pPr>
        <w:spacing w:after="0"/>
        <w:rPr>
          <w:sz w:val="2"/>
          <w:szCs w:val="2"/>
        </w:rPr>
      </w:pPr>
    </w:p>
    <w:p w14:paraId="53C25E18" w14:textId="006977E4" w:rsidR="007A5EFD" w:rsidRPr="007367E8" w:rsidRDefault="007A5EFD" w:rsidP="00BF2456">
      <w:pPr>
        <w:rPr>
          <w:sz w:val="2"/>
          <w:szCs w:val="2"/>
        </w:rPr>
      </w:pPr>
    </w:p>
    <w:sectPr w:rsidR="007A5EFD" w:rsidRPr="007367E8" w:rsidSect="00CC5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1805" w14:textId="77777777" w:rsidR="00306CD1" w:rsidRDefault="00306CD1" w:rsidP="007332FF">
      <w:r>
        <w:separator/>
      </w:r>
    </w:p>
  </w:endnote>
  <w:endnote w:type="continuationSeparator" w:id="0">
    <w:p w14:paraId="301E2EAA" w14:textId="77777777" w:rsidR="00306CD1" w:rsidRDefault="00306CD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E06F" w14:textId="77777777" w:rsidR="00F65290" w:rsidRDefault="00F65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CF60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23CD623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EFF94A7" w14:textId="4F675720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15FE3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40B2FC5B" w14:textId="09C1C0EE" w:rsidR="007367E8" w:rsidRDefault="00306CD1" w:rsidP="007367E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80D20">
                <w:rPr>
                  <w:rStyle w:val="PageNumber"/>
                </w:rPr>
                <w:t>29 September 2020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</w:p>
        <w:p w14:paraId="3C004AA8" w14:textId="551786AD" w:rsidR="002645D5" w:rsidRPr="00AC4488" w:rsidRDefault="002645D5" w:rsidP="007367E8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6529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6529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2EFE50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8319E4C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4F68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DB12F5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DFD39EC" w14:textId="12B8D90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D32C8" w:rsidRPr="00F65290">
                <w:rPr>
                  <w:rStyle w:val="PageNumber"/>
                  <w:b/>
                  <w:caps/>
                </w:rPr>
                <w:t xml:space="preserve">Industry, Tourism </w:t>
              </w:r>
              <w:r w:rsidR="00E15FE3" w:rsidRPr="00F65290">
                <w:rPr>
                  <w:rStyle w:val="PageNumber"/>
                  <w:b/>
                  <w:caps/>
                </w:rPr>
                <w:t xml:space="preserve">and </w:t>
              </w:r>
              <w:r w:rsidR="008D32C8" w:rsidRPr="00F65290">
                <w:rPr>
                  <w:rStyle w:val="PageNumber"/>
                  <w:b/>
                  <w:caps/>
                </w:rPr>
                <w:t>Trade</w:t>
              </w:r>
            </w:sdtContent>
          </w:sdt>
        </w:p>
        <w:p w14:paraId="56A3F736" w14:textId="29832F97" w:rsidR="00A66DD9" w:rsidRPr="001B3D22" w:rsidRDefault="00306CD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80D20">
                <w:rPr>
                  <w:rStyle w:val="PageNumber"/>
                </w:rPr>
                <w:t>29 September 2020</w:t>
              </w:r>
            </w:sdtContent>
          </w:sdt>
        </w:p>
        <w:p w14:paraId="6B4FC2B5" w14:textId="416D3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06CD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06CD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6DED8FC3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C83051F" wp14:editId="19682671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71EE0E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3C61" w14:textId="77777777" w:rsidR="00306CD1" w:rsidRDefault="00306CD1" w:rsidP="007332FF">
      <w:r>
        <w:separator/>
      </w:r>
    </w:p>
  </w:footnote>
  <w:footnote w:type="continuationSeparator" w:id="0">
    <w:p w14:paraId="458A5913" w14:textId="77777777" w:rsidR="00306CD1" w:rsidRDefault="00306CD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9E6B" w14:textId="77777777" w:rsidR="00F65290" w:rsidRDefault="00F65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81C9" w14:textId="65FD3A49" w:rsidR="00983000" w:rsidRPr="00162207" w:rsidRDefault="00306CD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85B16">
          <w:rPr>
            <w:rStyle w:val="HeaderChar"/>
          </w:rPr>
          <w:t>Expenditure Project Notice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600DD382" w14:textId="420811AC" w:rsidR="00A53CF0" w:rsidRPr="002010D1" w:rsidRDefault="00916B4C" w:rsidP="002010D1">
        <w:pPr>
          <w:pStyle w:val="Title"/>
        </w:pPr>
        <w:r w:rsidRPr="002010D1">
          <w:t xml:space="preserve">Expenditure </w:t>
        </w:r>
        <w:r w:rsidR="00385B16">
          <w:t>P</w:t>
        </w:r>
        <w:r w:rsidRPr="002010D1">
          <w:t xml:space="preserve">roject </w:t>
        </w:r>
        <w:r w:rsidR="00385B16">
          <w:t>N</w:t>
        </w:r>
        <w:r w:rsidRPr="002010D1">
          <w:t>otice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1205395"/>
    <w:multiLevelType w:val="hybridMultilevel"/>
    <w:tmpl w:val="A4802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4C"/>
    <w:rsid w:val="00001DDF"/>
    <w:rsid w:val="0000322D"/>
    <w:rsid w:val="00007670"/>
    <w:rsid w:val="00010665"/>
    <w:rsid w:val="00020347"/>
    <w:rsid w:val="0002393A"/>
    <w:rsid w:val="00027DB8"/>
    <w:rsid w:val="00031A96"/>
    <w:rsid w:val="000372FC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10D1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CD1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5B16"/>
    <w:rsid w:val="00387DB7"/>
    <w:rsid w:val="00390862"/>
    <w:rsid w:val="00390CE3"/>
    <w:rsid w:val="00392755"/>
    <w:rsid w:val="00394876"/>
    <w:rsid w:val="00394AAF"/>
    <w:rsid w:val="00394CE5"/>
    <w:rsid w:val="0039602B"/>
    <w:rsid w:val="003A6341"/>
    <w:rsid w:val="003B67FD"/>
    <w:rsid w:val="003B6A61"/>
    <w:rsid w:val="003B7AA7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67E8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082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32C8"/>
    <w:rsid w:val="008D57B8"/>
    <w:rsid w:val="008E03FC"/>
    <w:rsid w:val="008E510B"/>
    <w:rsid w:val="00902B13"/>
    <w:rsid w:val="00911941"/>
    <w:rsid w:val="00916B4C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07649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0D20"/>
    <w:rsid w:val="00A925EC"/>
    <w:rsid w:val="00A929AA"/>
    <w:rsid w:val="00A92B6B"/>
    <w:rsid w:val="00AA541E"/>
    <w:rsid w:val="00AB1867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456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480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5DDA"/>
    <w:rsid w:val="00E15FE3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29E7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5290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6A815"/>
  <w15:docId w15:val="{681FC169-8E21-4C4F-AC4E-739CEEC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ison%20Work\WFH\Approved%20Forms\Form%20titl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0F2CF8-F200-4D4E-84FF-E7AB3003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title.dotx</Template>
  <TotalTime>61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Expenditure Project Notice</vt:lpstr>
    </vt:vector>
  </TitlesOfParts>
  <Company>Industry, Tourism and Trade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 Project Notice</dc:title>
  <dc:creator>Northern Territory Government</dc:creator>
  <cp:lastModifiedBy>Vanessa Madrill</cp:lastModifiedBy>
  <cp:revision>13</cp:revision>
  <cp:lastPrinted>2019-07-29T01:45:00Z</cp:lastPrinted>
  <dcterms:created xsi:type="dcterms:W3CDTF">2020-04-07T01:37:00Z</dcterms:created>
  <dcterms:modified xsi:type="dcterms:W3CDTF">2020-10-20T00:25:00Z</dcterms:modified>
</cp:coreProperties>
</file>